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2393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округа-Югры </w:t>
      </w:r>
      <w:r>
        <w:rPr>
          <w:rStyle w:val="cat-FIOgrp-6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7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Style w:val="cat-OrganizationNamegrp-18rplc-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7707782563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8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7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договору, процентов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неустойки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 заявление </w:t>
      </w:r>
      <w:r>
        <w:rPr>
          <w:rStyle w:val="cat-OrganizationNamegrp-18rplc-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Style w:val="cat-FIOgrp-8rplc-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договору, процентов, неустойки и судебных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9rplc-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коллекторской организации «Региональная служба взыскания» </w:t>
      </w:r>
      <w:r>
        <w:rPr>
          <w:rStyle w:val="cat-Sumgrp-12rplc-1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основного долга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потребительского займа от </w:t>
      </w:r>
      <w:r>
        <w:rPr>
          <w:rStyle w:val="cat-Dategrp-2rplc-1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10380938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состоянию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Style w:val="cat-Dategrp-3rplc-1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3rplc-1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процентов за пользование суммой займа за период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2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Dategrp-3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4rplc-1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неустойки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период с </w:t>
      </w:r>
      <w:r>
        <w:rPr>
          <w:rStyle w:val="cat-Dategrp-4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Dategrp-5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>
        <w:rPr>
          <w:rStyle w:val="cat-Sumgrp-15rplc-1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</w:rPr>
        <w:t>по оплате государственной пошлины, а всего взыскать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6rplc-20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этого решения суда, а в случае, если такое заявление подано,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10rplc-21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10rplc-22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rplc-23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2393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11rplc-24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6rplc-2">
    <w:name w:val="cat-FIO grp-6 rplc-2"/>
    <w:basedOn w:val="DefaultParagraphFont"/>
  </w:style>
  <w:style w:type="character" w:customStyle="1" w:styleId="cat-FIOgrp-7rplc-3">
    <w:name w:val="cat-FIO grp-7 rplc-3"/>
    <w:basedOn w:val="DefaultParagraphFont"/>
  </w:style>
  <w:style w:type="character" w:customStyle="1" w:styleId="cat-OrganizationNamegrp-18rplc-4">
    <w:name w:val="cat-OrganizationName grp-18 rplc-4"/>
    <w:basedOn w:val="DefaultParagraphFont"/>
  </w:style>
  <w:style w:type="character" w:customStyle="1" w:styleId="cat-FIOgrp-8rplc-5">
    <w:name w:val="cat-FIO grp-8 rplc-5"/>
    <w:basedOn w:val="DefaultParagraphFont"/>
  </w:style>
  <w:style w:type="character" w:customStyle="1" w:styleId="cat-PassportDatagrp-17rplc-6">
    <w:name w:val="cat-PassportData grp-17 rplc-6"/>
    <w:basedOn w:val="DefaultParagraphFont"/>
  </w:style>
  <w:style w:type="character" w:customStyle="1" w:styleId="cat-OrganizationNamegrp-18rplc-7">
    <w:name w:val="cat-OrganizationName grp-18 rplc-7"/>
    <w:basedOn w:val="DefaultParagraphFont"/>
  </w:style>
  <w:style w:type="character" w:customStyle="1" w:styleId="cat-FIOgrp-8rplc-8">
    <w:name w:val="cat-FIO grp-8 rplc-8"/>
    <w:basedOn w:val="DefaultParagraphFont"/>
  </w:style>
  <w:style w:type="character" w:customStyle="1" w:styleId="cat-FIOgrp-9rplc-9">
    <w:name w:val="cat-FIO grp-9 rplc-9"/>
    <w:basedOn w:val="DefaultParagraphFont"/>
  </w:style>
  <w:style w:type="character" w:customStyle="1" w:styleId="cat-Sumgrp-12rplc-10">
    <w:name w:val="cat-Sum grp-12 rplc-10"/>
    <w:basedOn w:val="DefaultParagraphFont"/>
  </w:style>
  <w:style w:type="character" w:customStyle="1" w:styleId="cat-Dategrp-2rplc-11">
    <w:name w:val="cat-Date grp-2 rplc-11"/>
    <w:basedOn w:val="DefaultParagraphFont"/>
  </w:style>
  <w:style w:type="character" w:customStyle="1" w:styleId="cat-Dategrp-3rplc-12">
    <w:name w:val="cat-Date grp-3 rplc-12"/>
    <w:basedOn w:val="DefaultParagraphFont"/>
  </w:style>
  <w:style w:type="character" w:customStyle="1" w:styleId="cat-Sumgrp-13rplc-13">
    <w:name w:val="cat-Sum grp-13 rplc-13"/>
    <w:basedOn w:val="DefaultParagraphFont"/>
  </w:style>
  <w:style w:type="character" w:customStyle="1" w:styleId="cat-Dategrp-2rplc-14">
    <w:name w:val="cat-Date grp-2 rplc-14"/>
    <w:basedOn w:val="DefaultParagraphFont"/>
  </w:style>
  <w:style w:type="character" w:customStyle="1" w:styleId="cat-Dategrp-3rplc-15">
    <w:name w:val="cat-Date grp-3 rplc-15"/>
    <w:basedOn w:val="DefaultParagraphFont"/>
  </w:style>
  <w:style w:type="character" w:customStyle="1" w:styleId="cat-Sumgrp-14rplc-16">
    <w:name w:val="cat-Sum grp-14 rplc-16"/>
    <w:basedOn w:val="DefaultParagraphFont"/>
  </w:style>
  <w:style w:type="character" w:customStyle="1" w:styleId="cat-Dategrp-4rplc-17">
    <w:name w:val="cat-Date grp-4 rplc-17"/>
    <w:basedOn w:val="DefaultParagraphFont"/>
  </w:style>
  <w:style w:type="character" w:customStyle="1" w:styleId="cat-Dategrp-5rplc-18">
    <w:name w:val="cat-Date grp-5 rplc-18"/>
    <w:basedOn w:val="DefaultParagraphFont"/>
  </w:style>
  <w:style w:type="character" w:customStyle="1" w:styleId="cat-Sumgrp-15rplc-19">
    <w:name w:val="cat-Sum grp-15 rplc-19"/>
    <w:basedOn w:val="DefaultParagraphFont"/>
  </w:style>
  <w:style w:type="character" w:customStyle="1" w:styleId="cat-Sumgrp-16rplc-20">
    <w:name w:val="cat-Sum grp-16 rplc-20"/>
    <w:basedOn w:val="DefaultParagraphFont"/>
  </w:style>
  <w:style w:type="character" w:customStyle="1" w:styleId="cat-FIOgrp-10rplc-21">
    <w:name w:val="cat-FIO grp-10 rplc-21"/>
    <w:basedOn w:val="DefaultParagraphFont"/>
  </w:style>
  <w:style w:type="character" w:customStyle="1" w:styleId="cat-FIOgrp-10rplc-22">
    <w:name w:val="cat-FIO grp-10 rplc-22"/>
    <w:basedOn w:val="DefaultParagraphFont"/>
  </w:style>
  <w:style w:type="character" w:customStyle="1" w:styleId="cat-Dategrp-1rplc-23">
    <w:name w:val="cat-Date grp-1 rplc-23"/>
    <w:basedOn w:val="DefaultParagraphFont"/>
  </w:style>
  <w:style w:type="character" w:customStyle="1" w:styleId="cat-FIOgrp-11rplc-24">
    <w:name w:val="cat-FIO grp-11 rplc-2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